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546"/>
        <w:gridCol w:w="4809"/>
      </w:tblGrid>
      <w:tr w:rsidR="001A2D43" w:rsidRPr="000F54FF" w14:paraId="05E05EB8" w14:textId="77777777" w:rsidTr="007070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28EFB8F8" w14:textId="40797816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5" w:type="dxa"/>
            <w:vAlign w:val="center"/>
          </w:tcPr>
          <w:p w14:paraId="0F97CF7F" w14:textId="7CC4AED4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58"/>
            <w:bookmarkEnd w:id="0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Судді </w:t>
            </w:r>
            <w:r w:rsidR="00B62395"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Нововодолазького районного суду Харківської області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 у родовому відмінку)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(адреса місця розташування)</w:t>
            </w:r>
          </w:p>
          <w:p w14:paraId="4E0006F7" w14:textId="77777777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59"/>
            <w:bookmarkEnd w:id="1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Мобільний телефон: ____________________</w:t>
            </w:r>
          </w:p>
          <w:p w14:paraId="1E783D9C" w14:textId="03605C16" w:rsidR="001A2D43" w:rsidRPr="000F54FF" w:rsidRDefault="001A2D43" w:rsidP="00D20EF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60"/>
            <w:bookmarkStart w:id="3" w:name="61"/>
            <w:bookmarkEnd w:id="2"/>
            <w:bookmarkEnd w:id="3"/>
          </w:p>
        </w:tc>
      </w:tr>
    </w:tbl>
    <w:p w14:paraId="05398103" w14:textId="77777777" w:rsidR="00716BA3" w:rsidRPr="000F54FF" w:rsidRDefault="00716BA3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14:paraId="30898EDD" w14:textId="03752AF5" w:rsidR="00B32A6E" w:rsidRPr="000F54FF" w:rsidRDefault="00B32A6E" w:rsidP="00D20EFE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4" w:name="62"/>
      <w:bookmarkEnd w:id="4"/>
      <w:r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Заява</w:t>
      </w:r>
    </w:p>
    <w:p w14:paraId="283A8F2D" w14:textId="717BB449" w:rsidR="00B32A6E" w:rsidRPr="00474051" w:rsidRDefault="00474051" w:rsidP="00D20EFE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474051">
        <w:rPr>
          <w:rStyle w:val="a3"/>
          <w:rFonts w:ascii="Times New Roman" w:eastAsiaTheme="majorEastAsia" w:hAnsi="Times New Roman"/>
          <w:color w:val="3A3A3A"/>
          <w:sz w:val="24"/>
          <w:szCs w:val="24"/>
          <w:shd w:val="clear" w:color="auto" w:fill="FFFFFF"/>
          <w:lang w:val="uk-UA"/>
        </w:rPr>
        <w:t>про розгляд справи без участі сторони</w:t>
      </w:r>
    </w:p>
    <w:p w14:paraId="3A51464E" w14:textId="77777777" w:rsidR="00474051" w:rsidRPr="00474051" w:rsidRDefault="00474051" w:rsidP="00D20EFE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a3"/>
          <w:b w:val="0"/>
          <w:bCs w:val="0"/>
          <w:color w:val="3A3A3A"/>
          <w:lang w:val="uk-UA"/>
        </w:rPr>
      </w:pPr>
    </w:p>
    <w:p w14:paraId="3DCFE196" w14:textId="2B6AC697" w:rsidR="00B32A6E" w:rsidRPr="00474051" w:rsidRDefault="00474051" w:rsidP="00D20EFE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Прошу</w:t>
      </w:r>
      <w:r w:rsidR="00B32A6E" w:rsidRPr="00474051">
        <w:rPr>
          <w:rStyle w:val="a3"/>
          <w:b w:val="0"/>
          <w:bCs w:val="0"/>
          <w:color w:val="3A3A3A"/>
          <w:lang w:val="uk-UA"/>
        </w:rPr>
        <w:t xml:space="preserve"> цивільн</w:t>
      </w:r>
      <w:r w:rsidRPr="00474051">
        <w:rPr>
          <w:rStyle w:val="a3"/>
          <w:b w:val="0"/>
          <w:bCs w:val="0"/>
          <w:color w:val="3A3A3A"/>
          <w:lang w:val="uk-UA"/>
        </w:rPr>
        <w:t>у</w:t>
      </w:r>
      <w:r w:rsidR="00B32A6E" w:rsidRPr="00474051">
        <w:rPr>
          <w:color w:val="3A3A3A"/>
          <w:lang w:val="uk-UA"/>
        </w:rPr>
        <w:t xml:space="preserve"> </w:t>
      </w:r>
      <w:r w:rsidR="00B32A6E" w:rsidRPr="00474051">
        <w:rPr>
          <w:rStyle w:val="a3"/>
          <w:b w:val="0"/>
          <w:bCs w:val="0"/>
          <w:color w:val="3A3A3A"/>
          <w:lang w:val="uk-UA"/>
        </w:rPr>
        <w:t>справ</w:t>
      </w:r>
      <w:r w:rsidRPr="00474051">
        <w:rPr>
          <w:rStyle w:val="a3"/>
          <w:b w:val="0"/>
          <w:bCs w:val="0"/>
          <w:color w:val="3A3A3A"/>
          <w:lang w:val="uk-UA"/>
        </w:rPr>
        <w:t>у</w:t>
      </w:r>
      <w:r w:rsidR="00B32A6E" w:rsidRPr="00474051">
        <w:rPr>
          <w:rStyle w:val="a3"/>
          <w:b w:val="0"/>
          <w:bCs w:val="0"/>
          <w:color w:val="3A3A3A"/>
          <w:lang w:val="uk-UA"/>
        </w:rPr>
        <w:t xml:space="preserve"> № _________________________________________</w:t>
      </w:r>
      <w:r w:rsidRPr="00474051">
        <w:rPr>
          <w:rStyle w:val="a3"/>
          <w:b w:val="0"/>
          <w:bCs w:val="0"/>
          <w:color w:val="3A3A3A"/>
          <w:lang w:val="uk-UA"/>
        </w:rPr>
        <w:t>_________</w:t>
      </w:r>
    </w:p>
    <w:p w14:paraId="6B0E032B" w14:textId="65286390" w:rsidR="00B32A6E" w:rsidRPr="00474051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за позовом ____________________________________________________________________</w:t>
      </w:r>
    </w:p>
    <w:p w14:paraId="139C73FF" w14:textId="5BB20C51" w:rsidR="00B32A6E" w:rsidRPr="00474051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до ___________________________________________________________________________</w:t>
      </w:r>
    </w:p>
    <w:p w14:paraId="741ABC59" w14:textId="55D44245" w:rsidR="00B32A6E" w:rsidRPr="00474051" w:rsidRDefault="00B32A6E" w:rsidP="00D20EFE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про __________________________________________________________________________</w:t>
      </w:r>
    </w:p>
    <w:p w14:paraId="1EC46CD2" w14:textId="71C9143C" w:rsidR="00B32A6E" w:rsidRPr="001B4C31" w:rsidRDefault="00474051" w:rsidP="00D20EFE">
      <w:pPr>
        <w:spacing w:after="0" w:line="0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74051"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>розглядати за моєї відсутності. Позовні вимоги підтримую в повному обсязі</w:t>
      </w:r>
      <w:r w:rsidR="001B4C31">
        <w:rPr>
          <w:rFonts w:ascii="Times New Roman" w:hAnsi="Times New Roman"/>
          <w:color w:val="3A3A3A"/>
          <w:sz w:val="24"/>
          <w:szCs w:val="24"/>
          <w:shd w:val="clear" w:color="auto" w:fill="FFFFFF"/>
          <w:lang w:val="ru-RU"/>
        </w:rPr>
        <w:t>, не заперечую проти заочного розгляду справи.</w:t>
      </w:r>
    </w:p>
    <w:p w14:paraId="63B02037" w14:textId="61516932" w:rsidR="00716BA3" w:rsidRPr="000F54FF" w:rsidRDefault="00D20EFE" w:rsidP="00D20EFE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9150" wp14:editId="5EA6CBA6">
                <wp:simplePos x="0" y="0"/>
                <wp:positionH relativeFrom="column">
                  <wp:posOffset>-1080136</wp:posOffset>
                </wp:positionH>
                <wp:positionV relativeFrom="paragraph">
                  <wp:posOffset>615950</wp:posOffset>
                </wp:positionV>
                <wp:extent cx="7572375" cy="38100"/>
                <wp:effectExtent l="0" t="19050" r="47625" b="38100"/>
                <wp:wrapNone/>
                <wp:docPr id="85413737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9868A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48.5pt" to="511.2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" strokecolor="black [3040]" strokeweight="4.5pt"/>
            </w:pict>
          </mc:Fallback>
        </mc:AlternateContent>
      </w:r>
    </w:p>
    <w:tbl>
      <w:tblPr>
        <w:tblW w:w="9355" w:type="dxa"/>
        <w:tblCellSpacing w:w="0" w:type="auto"/>
        <w:tblLook w:val="00A0" w:firstRow="1" w:lastRow="0" w:firstColumn="1" w:lastColumn="0" w:noHBand="0" w:noVBand="0"/>
      </w:tblPr>
      <w:tblGrid>
        <w:gridCol w:w="3141"/>
        <w:gridCol w:w="3080"/>
        <w:gridCol w:w="3134"/>
      </w:tblGrid>
      <w:tr w:rsidR="001A2D43" w:rsidRPr="000F54FF" w14:paraId="25C569FB" w14:textId="77777777" w:rsidTr="00E26763">
        <w:trPr>
          <w:trHeight w:val="30"/>
          <w:tblCellSpacing w:w="0" w:type="auto"/>
        </w:trPr>
        <w:tc>
          <w:tcPr>
            <w:tcW w:w="3141" w:type="dxa"/>
            <w:vAlign w:val="center"/>
          </w:tcPr>
          <w:p w14:paraId="52716EC0" w14:textId="1B4B157E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66"/>
            <w:bookmarkEnd w:id="5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_________ 20__ року</w:t>
            </w:r>
          </w:p>
        </w:tc>
        <w:tc>
          <w:tcPr>
            <w:tcW w:w="3080" w:type="dxa"/>
            <w:vAlign w:val="center"/>
          </w:tcPr>
          <w:p w14:paraId="64B29536" w14:textId="77777777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67"/>
            <w:bookmarkEnd w:id="6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134" w:type="dxa"/>
            <w:vAlign w:val="center"/>
          </w:tcPr>
          <w:p w14:paraId="3213342D" w14:textId="77777777" w:rsidR="001A2D43" w:rsidRPr="000F54FF" w:rsidRDefault="001A2D43" w:rsidP="00D20EF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68"/>
            <w:bookmarkEnd w:id="7"/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заявника)</w:t>
            </w:r>
          </w:p>
        </w:tc>
      </w:tr>
    </w:tbl>
    <w:p w14:paraId="28B9F6AD" w14:textId="77777777" w:rsidR="00D20EFE" w:rsidRDefault="00D20EFE" w:rsidP="00D20EFE">
      <w:pPr>
        <w:rPr>
          <w:lang w:val="uk-UA"/>
        </w:rPr>
      </w:pPr>
    </w:p>
    <w:tbl>
      <w:tblPr>
        <w:tblW w:w="0" w:type="auto"/>
        <w:tblCellSpacing w:w="0" w:type="auto"/>
        <w:tblLook w:val="00A0" w:firstRow="1" w:lastRow="0" w:firstColumn="1" w:lastColumn="0" w:noHBand="0" w:noVBand="0"/>
      </w:tblPr>
      <w:tblGrid>
        <w:gridCol w:w="4546"/>
        <w:gridCol w:w="4809"/>
      </w:tblGrid>
      <w:tr w:rsidR="00553EAC" w:rsidRPr="000F54FF" w14:paraId="6E8029E6" w14:textId="77777777" w:rsidTr="00D34F9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14:paraId="7BAEA406" w14:textId="77777777" w:rsidR="00553EAC" w:rsidRPr="000F54FF" w:rsidRDefault="00553EAC" w:rsidP="00D34F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5" w:type="dxa"/>
            <w:vAlign w:val="center"/>
          </w:tcPr>
          <w:p w14:paraId="75D78086" w14:textId="77777777" w:rsidR="00553EAC" w:rsidRPr="000F54FF" w:rsidRDefault="00553EAC" w:rsidP="00D34F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Судді Нововодолазького районного суду Харківської області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 у родовому відмінку)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який (яка) мешкає за адресою: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(адреса місця розташування)</w:t>
            </w:r>
          </w:p>
          <w:p w14:paraId="676A88BE" w14:textId="77777777" w:rsidR="00553EAC" w:rsidRPr="000F54FF" w:rsidRDefault="00553EAC" w:rsidP="00D34F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Мобільний телефон: ____________________</w:t>
            </w:r>
          </w:p>
          <w:p w14:paraId="7D0CC8CC" w14:textId="77777777" w:rsidR="00553EAC" w:rsidRPr="000F54FF" w:rsidRDefault="00553EAC" w:rsidP="00D34F9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45D45D0F" w14:textId="77777777" w:rsidR="00553EAC" w:rsidRPr="000F54FF" w:rsidRDefault="00553EAC" w:rsidP="00553EAC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14:paraId="7F02CFB4" w14:textId="77777777" w:rsidR="00553EAC" w:rsidRPr="000F54FF" w:rsidRDefault="00553EAC" w:rsidP="00553EAC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F54FF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Заява</w:t>
      </w:r>
    </w:p>
    <w:p w14:paraId="29E722A1" w14:textId="77777777" w:rsidR="00553EAC" w:rsidRPr="00474051" w:rsidRDefault="00553EAC" w:rsidP="00553EAC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 w:rsidRPr="00474051">
        <w:rPr>
          <w:rStyle w:val="a3"/>
          <w:rFonts w:ascii="Times New Roman" w:eastAsiaTheme="majorEastAsia" w:hAnsi="Times New Roman"/>
          <w:color w:val="3A3A3A"/>
          <w:sz w:val="24"/>
          <w:szCs w:val="24"/>
          <w:shd w:val="clear" w:color="auto" w:fill="FFFFFF"/>
          <w:lang w:val="uk-UA"/>
        </w:rPr>
        <w:t>про розгляд справи без участі сторони</w:t>
      </w:r>
    </w:p>
    <w:p w14:paraId="2328463E" w14:textId="77777777" w:rsidR="00553EAC" w:rsidRPr="00474051" w:rsidRDefault="00553EAC" w:rsidP="00553EAC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a3"/>
          <w:b w:val="0"/>
          <w:bCs w:val="0"/>
          <w:color w:val="3A3A3A"/>
          <w:lang w:val="uk-UA"/>
        </w:rPr>
      </w:pPr>
    </w:p>
    <w:p w14:paraId="5B1B8480" w14:textId="77777777" w:rsidR="00553EAC" w:rsidRPr="00474051" w:rsidRDefault="00553EAC" w:rsidP="00553EAC">
      <w:pPr>
        <w:pStyle w:val="a4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Прошу цивільну</w:t>
      </w:r>
      <w:r w:rsidRPr="00474051">
        <w:rPr>
          <w:color w:val="3A3A3A"/>
          <w:lang w:val="uk-UA"/>
        </w:rPr>
        <w:t xml:space="preserve"> </w:t>
      </w:r>
      <w:r w:rsidRPr="00474051">
        <w:rPr>
          <w:rStyle w:val="a3"/>
          <w:b w:val="0"/>
          <w:bCs w:val="0"/>
          <w:color w:val="3A3A3A"/>
          <w:lang w:val="uk-UA"/>
        </w:rPr>
        <w:t>справу № __________________________________________________</w:t>
      </w:r>
    </w:p>
    <w:p w14:paraId="49B70362" w14:textId="77777777" w:rsidR="00553EAC" w:rsidRPr="00474051" w:rsidRDefault="00553EAC" w:rsidP="00553EAC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за позовом ____________________________________________________________________</w:t>
      </w:r>
    </w:p>
    <w:p w14:paraId="0D099B20" w14:textId="77777777" w:rsidR="00553EAC" w:rsidRPr="00474051" w:rsidRDefault="00553EAC" w:rsidP="00553EAC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до ___________________________________________________________________________</w:t>
      </w:r>
    </w:p>
    <w:p w14:paraId="4490C9E8" w14:textId="77777777" w:rsidR="00553EAC" w:rsidRPr="00474051" w:rsidRDefault="00553EAC" w:rsidP="00553EAC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A3A3A"/>
          <w:lang w:val="uk-UA"/>
        </w:rPr>
      </w:pPr>
      <w:r w:rsidRPr="00474051">
        <w:rPr>
          <w:rStyle w:val="a3"/>
          <w:b w:val="0"/>
          <w:bCs w:val="0"/>
          <w:color w:val="3A3A3A"/>
          <w:lang w:val="uk-UA"/>
        </w:rPr>
        <w:t>про __________________________________________________________________________</w:t>
      </w:r>
    </w:p>
    <w:p w14:paraId="019E945D" w14:textId="1C461975" w:rsidR="00553EAC" w:rsidRPr="00154A57" w:rsidRDefault="00553EAC" w:rsidP="00553EAC">
      <w:pPr>
        <w:spacing w:after="0" w:line="0" w:lineRule="atLeast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74051"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 xml:space="preserve">розглядати за моєї відсутності. </w:t>
      </w:r>
      <w:r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>Проти задоволення п</w:t>
      </w:r>
      <w:r w:rsidRPr="00474051"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>озовн</w:t>
      </w:r>
      <w:r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>их</w:t>
      </w:r>
      <w:r w:rsidRPr="00474051"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 xml:space="preserve"> вимог</w:t>
      </w:r>
      <w:r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 xml:space="preserve"> не заперечую</w:t>
      </w:r>
      <w:r w:rsidRPr="00474051">
        <w:rPr>
          <w:rFonts w:ascii="Times New Roman" w:hAnsi="Times New Roman"/>
          <w:color w:val="3A3A3A"/>
          <w:sz w:val="24"/>
          <w:szCs w:val="24"/>
          <w:shd w:val="clear" w:color="auto" w:fill="FFFFFF"/>
          <w:lang w:val="uk-UA"/>
        </w:rPr>
        <w:t>.</w:t>
      </w:r>
    </w:p>
    <w:p w14:paraId="3BAE6769" w14:textId="48D9A96F" w:rsidR="00553EAC" w:rsidRPr="000F54FF" w:rsidRDefault="00553EAC" w:rsidP="00553EAC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5" w:type="dxa"/>
        <w:tblCellSpacing w:w="0" w:type="auto"/>
        <w:tblLook w:val="00A0" w:firstRow="1" w:lastRow="0" w:firstColumn="1" w:lastColumn="0" w:noHBand="0" w:noVBand="0"/>
      </w:tblPr>
      <w:tblGrid>
        <w:gridCol w:w="3141"/>
        <w:gridCol w:w="3080"/>
        <w:gridCol w:w="3134"/>
      </w:tblGrid>
      <w:tr w:rsidR="00553EAC" w:rsidRPr="000F54FF" w14:paraId="4C798968" w14:textId="77777777" w:rsidTr="00D34F91">
        <w:trPr>
          <w:trHeight w:val="30"/>
          <w:tblCellSpacing w:w="0" w:type="auto"/>
        </w:trPr>
        <w:tc>
          <w:tcPr>
            <w:tcW w:w="3141" w:type="dxa"/>
            <w:vAlign w:val="center"/>
          </w:tcPr>
          <w:p w14:paraId="2CC206C1" w14:textId="77777777" w:rsidR="00553EAC" w:rsidRPr="000F54FF" w:rsidRDefault="00553EAC" w:rsidP="00D34F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"___" _________ 20__ року</w:t>
            </w:r>
          </w:p>
        </w:tc>
        <w:tc>
          <w:tcPr>
            <w:tcW w:w="3080" w:type="dxa"/>
            <w:vAlign w:val="center"/>
          </w:tcPr>
          <w:p w14:paraId="2A89F6BA" w14:textId="77777777" w:rsidR="00553EAC" w:rsidRPr="000F54FF" w:rsidRDefault="00553EAC" w:rsidP="00D34F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134" w:type="dxa"/>
            <w:vAlign w:val="center"/>
          </w:tcPr>
          <w:p w14:paraId="09CB0488" w14:textId="77777777" w:rsidR="00553EAC" w:rsidRPr="000F54FF" w:rsidRDefault="00553EAC" w:rsidP="00D34F9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54F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</w:t>
            </w:r>
            <w:r w:rsidRPr="000F54FF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F54FF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(П.І.Б. заявника)</w:t>
            </w:r>
          </w:p>
        </w:tc>
      </w:tr>
    </w:tbl>
    <w:p w14:paraId="26DCB23D" w14:textId="77777777" w:rsidR="00553EAC" w:rsidRPr="00553EAC" w:rsidRDefault="00553EAC" w:rsidP="00553EAC">
      <w:pPr>
        <w:rPr>
          <w:lang w:val="uk-UA"/>
        </w:rPr>
      </w:pPr>
    </w:p>
    <w:sectPr w:rsidR="00553EAC" w:rsidRPr="00553EAC" w:rsidSect="00D20E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52EC" w14:textId="77777777" w:rsidR="00351DFB" w:rsidRDefault="00351DFB" w:rsidP="00154A57">
      <w:pPr>
        <w:spacing w:after="0" w:line="240" w:lineRule="auto"/>
      </w:pPr>
      <w:r>
        <w:separator/>
      </w:r>
    </w:p>
  </w:endnote>
  <w:endnote w:type="continuationSeparator" w:id="0">
    <w:p w14:paraId="5B206195" w14:textId="77777777" w:rsidR="00351DFB" w:rsidRDefault="00351DFB" w:rsidP="001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441" w14:textId="77777777" w:rsidR="00154A57" w:rsidRDefault="00154A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41F1" w14:textId="77777777" w:rsidR="00154A57" w:rsidRDefault="00154A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8B58" w14:textId="77777777" w:rsidR="00154A57" w:rsidRDefault="00154A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7722" w14:textId="77777777" w:rsidR="00351DFB" w:rsidRDefault="00351DFB" w:rsidP="00154A57">
      <w:pPr>
        <w:spacing w:after="0" w:line="240" w:lineRule="auto"/>
      </w:pPr>
      <w:r>
        <w:separator/>
      </w:r>
    </w:p>
  </w:footnote>
  <w:footnote w:type="continuationSeparator" w:id="0">
    <w:p w14:paraId="6F9B2427" w14:textId="77777777" w:rsidR="00351DFB" w:rsidRDefault="00351DFB" w:rsidP="0015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E13" w14:textId="6EF97E9A" w:rsidR="00154A57" w:rsidRDefault="00000000">
    <w:pPr>
      <w:pStyle w:val="a5"/>
    </w:pPr>
    <w:r>
      <w:rPr>
        <w:noProof/>
      </w:rPr>
      <w:pict w14:anchorId="1B3C2F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6219" o:spid="_x0000_s1026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4776" w14:textId="698CA3BB" w:rsidR="00154A57" w:rsidRDefault="00000000">
    <w:pPr>
      <w:pStyle w:val="a5"/>
    </w:pPr>
    <w:r>
      <w:rPr>
        <w:noProof/>
      </w:rPr>
      <w:pict w14:anchorId="544EAE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6220" o:spid="_x0000_s1027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CD25" w14:textId="7811BD84" w:rsidR="00154A57" w:rsidRDefault="00000000">
    <w:pPr>
      <w:pStyle w:val="a5"/>
    </w:pPr>
    <w:r>
      <w:rPr>
        <w:noProof/>
      </w:rPr>
      <w:pict w14:anchorId="23FB3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56218" o:spid="_x0000_s1025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10"/>
    <w:rsid w:val="000F54FF"/>
    <w:rsid w:val="00154A57"/>
    <w:rsid w:val="001A2D43"/>
    <w:rsid w:val="001B46D8"/>
    <w:rsid w:val="001B4C31"/>
    <w:rsid w:val="001C1AF1"/>
    <w:rsid w:val="00345E97"/>
    <w:rsid w:val="00351DFB"/>
    <w:rsid w:val="003C6210"/>
    <w:rsid w:val="00474051"/>
    <w:rsid w:val="00553EAC"/>
    <w:rsid w:val="00565D0C"/>
    <w:rsid w:val="006F12B1"/>
    <w:rsid w:val="007070C6"/>
    <w:rsid w:val="00716BA3"/>
    <w:rsid w:val="007366B8"/>
    <w:rsid w:val="007620CE"/>
    <w:rsid w:val="008C2237"/>
    <w:rsid w:val="008E3D2B"/>
    <w:rsid w:val="00A30C53"/>
    <w:rsid w:val="00A769EF"/>
    <w:rsid w:val="00A934DA"/>
    <w:rsid w:val="00B03EC3"/>
    <w:rsid w:val="00B32A6E"/>
    <w:rsid w:val="00B62395"/>
    <w:rsid w:val="00CA0037"/>
    <w:rsid w:val="00D20EFE"/>
    <w:rsid w:val="00DB1A10"/>
    <w:rsid w:val="00E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E0744"/>
  <w15:docId w15:val="{61AB0F72-0037-4553-809A-1DA1BF1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1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A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621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A6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C6210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32A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32A6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a3">
    <w:name w:val="Strong"/>
    <w:uiPriority w:val="22"/>
    <w:qFormat/>
    <w:rsid w:val="00B32A6E"/>
    <w:rPr>
      <w:b/>
      <w:bCs/>
    </w:rPr>
  </w:style>
  <w:style w:type="paragraph" w:styleId="a4">
    <w:name w:val="Normal (Web)"/>
    <w:basedOn w:val="a"/>
    <w:uiPriority w:val="99"/>
    <w:unhideWhenUsed/>
    <w:rsid w:val="00B32A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57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15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57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Plotkin</dc:creator>
  <cp:keywords/>
  <dc:description/>
  <cp:lastModifiedBy>Alexey Plotkin</cp:lastModifiedBy>
  <cp:revision>5</cp:revision>
  <cp:lastPrinted>2023-05-19T10:19:00Z</cp:lastPrinted>
  <dcterms:created xsi:type="dcterms:W3CDTF">2023-05-19T08:29:00Z</dcterms:created>
  <dcterms:modified xsi:type="dcterms:W3CDTF">2023-05-19T14:21:00Z</dcterms:modified>
</cp:coreProperties>
</file>